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5"/>
        <w:gridCol w:w="4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chorych był też pewien człowiek,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przez trzydzieści osiem lat był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 trzydzieści i ośm lat chorobą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człowiek, trzydzieści i ośm lat mając w niemocy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pewien człowiek, który już od lat trzydziestu ośmiu cierpiał na swoją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 od trzydziestu ośmiu lat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także pewien człowiek, chory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pewien człowiek, który chorował już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там один чоловік, що тридцять вісім років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(i) osiem lata mający w słabości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tam pewien człowiek, mający trzydzieści osiem lat w swej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pewien człowiek, który chorował od trzydziestu ośmiu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2024-04-30T02:16:21Z</dcterms:modified>
</cp:coreProperties>
</file>