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08"/>
        <w:gridCol w:w="42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Jedzący Me ― ciało i pijący Mą ― krew we Mnie pozostaje a Ja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Jedzący moje ciało i pijący moją krew we Mnie trwa a Ja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karmi się moim ciałem i pije moją krew, trwa we Mnie,* a Ja w nim.**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Jedzący me ciało i pijący mą krew we mnie pozostaje i ja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Jedzący moje ciało i pijący moją krew we Mnie trwa a Ja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spożywa moje ciało i pije moją krew, trwa we Mnie, a Ja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 moje ciało i pije moją krew, mieszka we mnie, a ja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je ciało moje i pije krew moję, we mnie mieszka, a ja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pożywa mego ciała a pije moję krew, we mnie mieszka, a ja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spożywa moje Ciało i Krew moją pije, trwa we Mnie, a Ja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spożywa ciało moje i pije krew moją, we mnie mieszka, a Ja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spożywa Moje ciało i pije Moją krew, pozostaje we Mnie, a Ja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spożywa moje ciało i pije moją krew, pozostaje we Mnie, a Ja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spożywa moje ciało i moją krew pije, we mnie mieszka, a ja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spożywa moje ciało i pije moją krew, ten jest trwale złączony ze mną, a ja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Mnie posłał żyjący Ojciec, i Ja żyję przez Ojca, tak i ten, kto spożywa moje ciało, żyć będzie przeze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споживає моє тіло і п'є мою кров, той перебуває в мені і я в ньому.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gryzący moje mięso i pijący moją krew we mnie pozostaje i ja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 moją cielesną naturę i pije moją krew we mnie mieszka, a ja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 moje ciało i pije moją krew, żyje we mnie, a ja żyję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spożywa moje ciało i pije moją krew, ten pozostaje w jedności ze mną, a ja w jedności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spożywa moje ciało i krew, jest trwale połączony ze Mną, a Ja—z 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pozostaje we mnie.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15:5&lt;/x&gt;; &lt;x&gt;690 2:24&lt;/x&gt;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2024-05-04T06:01:10Z</dcterms:modified>
</cp:coreProperties>
</file>