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2"/>
        <w:gridCol w:w="4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 ― Faryzeusze: Ty o sobie samym świadczysz, ― 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powiedzieli do Niego: Ty sam o sobie świadczysz; Twoje świadectwo nie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 faryzeusze: Ty o tobie samym świadczysz, świadectwo twe nie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2024-04-28T04:09:06Z</dcterms:modified>
</cp:coreProperties>
</file>