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zastanawiać: Czyżby chciał odebrać sobie życie, że mówi: Dokąd Ja odchodzę,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mówili: Czyż sam się zabije, skoro mówi: 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Alboż się sam zabije,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Aboć się sam zabije? że rzekł: Gdzie ja idę,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Czyżby miał sam siebie zabić, skoro powiada: Tam, gdzie Ja idę,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Żydzi: Czyżby chciał sobie życie odebrać,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 zabije siebie, skoro mówi: Tam, 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zastanawiali się: „Czyżby chciał targnąć się na własne życie, skoro twierdzi: «Tam, dokąd Ja idę, wy pójść nie możecie»?”.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mówili: „Czy może popełni samobójstwo, skoro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Aboć zabije samego siebie, iż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Judejczycy: - Czyżby chciał się zabić? Bo mówili: Wy nie możecie przyjść tam, gdzie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Міркували поміж собою юдеї, чи бува сам себе він не вб'є, коли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я іду, туди ви не можете піти?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Judajczycy: Czy jakoś odłączy przez zabicie siebie samego, że powiada: Tam gdzie ja prowadzę się pod zwierzchnictwem wy nie możecie przyjechać?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Czy sam siebie zabije, bo mówi: Gdzie ja odchodzę,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powiedzieli: "Czy ma zamiar popełnić samobójstwo? Czy to o to mu chodzi, kiedy mówi: "Tam, gdzie ja idę, wy nie możecie przyjść"?".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zaczęli mówić: ”Czyżby miał się sam zabić? Mówi bowiem: ʼGdzie ja idę, wy przyjść nie możecieʼ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chciał się zabić?—zastanawiali się przywódcy. —Powiedział przecież: „Nie możecie pójść tam, dokąd idę”.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2024-04-27T15:26:59Z</dcterms:modified>
</cp:coreProperties>
</file>