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z niskości, a ja jestem z wysoka. Wy jesteście z tego świata, ja zaś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niskości, a jam z wysokości; wyście z tego świata, a jam zasię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Wyście z niskości, a jam z wysokości. Wyście z tego świata, a jam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Wy jesteście z niskości, a Ja jestem z wysoka.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z niskości, Ja zaś z wysokości;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Wy jesteście z tych na dole, Ja jestem z tych na 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do nich: „Wy jesteście z niskości, Ja zaś z wysokości.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jesteście z tego, co nisko, ja — z tego, co wysoko. Wy jesteście z tego świata, ja nie z tego świata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niska jesteście, ja z wysoka jestem; wy z świata tego jesteście, jam nie jest z 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Wy jesteście z dołu, a Ja z góry.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з долу, я з високости; ви - від цього світу, я - не від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Wy z tych które poszły na dół jakościowo jesteście, ja z tych które poszły na górę jakościowo jestem; wy z tego właśnie naturalnego ustroju światowego jakościowo jesteście, ja nie jestem jakościowo z naturalnego ustroju światowego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Wy jesteście z tych poniżej, ja jestem z tych w górze;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"Wy jesteście z niskości, ja jestem z wysoka;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”Wy jesteście z dziedzin na dole, ja jestem z dziedzin w 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jesteście z dołu, Ja pochodzę z góry—kontynuował Jezus. —Należycie do tego świata, Ja—nie.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2024-04-28T15:49:23Z</dcterms:modified>
</cp:coreProperties>
</file>