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przyłapaną na cudzołóstwie. Postawili ją wobec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uczeni w Piśmie i faryzeusze kobietę przyłapaną na cudzołóstwie, a postawiwszy ją pośrodku;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nauczeni w Piśmie i Faryzeusze niewiastę na cudzołóstwie zastaną, a postawiwszy ją w 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Doktorowie i Faryzeuszowie niewiastę, którą na cudzołóstwie zastano, i postawili ją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przyprowadzili do Niego kobietę, którą dopiero co pochwycono na cudzołóstwie, a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uczeni w Piśmie i faryzeusze przyprowadzili kobietę przyłapaną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przyprowadzili do Niego kobietę przyłapaną na cudzołóstwie, postawili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Pisma i faryzeusze przyprowadzili do Niego kobietę przyłapaną na cudzołóstwie. Postawili ją w środku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i faryzeusze przyprowadzili jakąś kobietę, przyłapaną na cudzołóstwie. Postawili ją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znawcy Prawa i faryzeusze przyprowadzili kobietę, przyłapaną na zdradzie małżeńskiej, kazali jej stanąć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przyprowadzają kobietę pochwyconą na cudzołóstwie.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[до нього] книжники й фарисеї жінку, зловлену під час перелюбу; поставивши її посередині,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zaś pisarze i farisaiosy jakąś kobietę zależnie na cudzołóstwie chwyconą z góry i stawiwszy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przyprowadzają niewiastę przyłapaną na cudzołóstwie, po czym postawili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przywiedli kobietę, która została przyłapana w trakcie cudzołóstwa, i zmusili ją, żeby stanęła pośrodku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oraz faryzeusze przyprowadzili niewiastę przyłapaną na cudzołóstwie i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przywódcy religijni i faryzeusze przyprowadzili do Niego kobietę, którą znaleziono w łóżku z mężczyzną, który nie był jej mężem. Postawili ją na samym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2024-04-28T10:20:17Z</dcterms:modified>
</cp:coreProperties>
</file>