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79"/>
        <w:gridCol w:w="2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(gdy mówił), liczni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2024-04-28T14:24:09Z</dcterms:modified>
</cp:coreProperties>
</file>