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do tych Żydów, którzy uwierzyli, Jezus powiedział: Jeśli wytrwacie w moim Słowie, to istotnie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mówił do tych Żydów, którzy mu uwierzyli: Jeśli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mówił Jezus do tych Żydów, co mu uwierzyli: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zostaniecie w słowie mojem, prawdziwie uczniami moimi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Jezus do tych, co mu uwierzyli Żydowie: Jeśli wy trwać będziecie przy mowie mojej,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Jezus do Żydów, którzy Mu uwierzyli: Jeżeli trwacie w nauce mojej, jesteście prawdziwie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Żydów, którzy uwierzyli w 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wytrwacie w słowie moim,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Żydów, którzy Mu uwierzyli: Jeżeli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Żydom, którzy Mu uwierzyli, Jezus oświadczył: „Jeśli pozostaniecie wierni mojej nauce, będziecie rzeczywiście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więc Jezus głosić do tych Judejczyków, którzy Mu 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wytrwacie w mojej nauce, będziecie naprawdę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tedy Jezus do onych, którzy uwierzyli jemu, Żydów: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 wy wytrwacie w mowie mojej, prawdziwie uczniami moimi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Judejczyków, którzy Mu uwierzyli, Jezus mówił: - Jeżeli trwacie przy mojej nauce, jesteście naprawdę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Тож промовив Ісус до тих юдеїв, які повірили в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ви перебуватимете в моїм слові, тоді справді будете моїми учнями,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więc Iesus istotnie do tych którzy wtwierdzili jako do rzeczywistości jemu Judajczyków: Jeżeliby wy pozostalibyście w tym odwzorowanym wniosku, tym moim własnym, starannie pełnie jawnie prawdziwie uczniowie moi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mówił do Żydów, którzy mu uwierzyli: Jeśli wy wytrwacie w moim słowie, na pewno jesteście moimi uczniami;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Judejczykom, którzy Mu zaufali: "Jeśli przestrzegacie tego, co mówię, to jesteście naprawdę moimi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Jezus do Żydów, którzy mu uwierzyli: ”Jeżeli pozostajecie w moim słowie, to rzeczywiście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Żydów, którzy Mu uwierzyli: —Jeżeli będziecie żyć według moich słów, będziecie naprawdę moimi uczniami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2024-04-28T17:01:41Z</dcterms:modified>
</cp:coreProperties>
</file>