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do Niego: Nasieniem Abrahama jesteśmy, i nikogo nie staliśmy się niewolnikami nigdy. Jak Ty mówisz, że: 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nasieniem Abrahama* i nigdy nie byliśmy niczyimi niewolnikami.** Jak możesz mówić: Staniecie się wolni?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do niego: Nasieniem Abrahama jesteśmy (niczyimi) staliśmy się niewolnikami kiedykolwiek. Jak ty mówisz,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&lt;x&gt;490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2024-04-27T17:17:50Z</dcterms:modified>
</cp:coreProperties>
</file>