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6"/>
        <w:gridCol w:w="3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 zobaczyłem u ― Ojca, mówię, a wy więc co usłyszeliście od ―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Ojca* – i wy też czynicie to, co słyszeliście od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ujrzałem u Ojca, mówię. I wy więc, co usłyszeliście od Ojca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5:19&lt;/x&gt;; &lt;x&gt;500 12:49&lt;/x&gt;; &lt;x&gt;500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2024-04-28T10:03:11Z</dcterms:modified>
</cp:coreProperties>
</file>