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― ojca ― diabła jesteście i ― pragnienia ― ojca waszego chcecie czynić. Ów ludobójcą był od początku, i w ― prawdzie nie stanął, gdyż nie jest prawda w nim. Kiedy mówi ― fałsz, z ― samego siebie mówi, gdyż kłamcą jest i ― 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w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diabeł* – i chcecie zaspokajać żądze waszego ojca. On od początku był mordercą** i nie wytrwał w prawdzie,*** gdyż w nim nie ma prawdy.**** Gdy wypowiada kłamstwo, przemawia we własnym (języku), gdyż jest kłamcą, a nawet jego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ojca oszczercy jesteście i pożądania ojca waszego chcecie czynić. Ów człowieka zabójcą był od początku, i w prawdzie nie stanął, bo nie jest prawda w nim. Kiedy mówi kłamstwo, z własnych* mówi, bo kłamcą jest i ojcem jego**.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(w)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ludobójcą, ἀνθρωποκτόνος, zob. &lt;x&gt;690 3:15&lt;/x&gt;.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3:4&lt;/x&gt;; &lt;x&gt;10 4:9&lt;/x&gt;; &lt;x&gt;140 18:21&lt;/x&gt;; &lt;x&gt;230 12:3&lt;/x&gt;; &lt;x&gt;470 12:34&lt;/x&gt;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Wedle swych cech, idei.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kłamstwa.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2024-04-28T18:40:02Z</dcterms:modified>
</cp:coreProperties>
</file>