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skazać Mnie za grzech. Jeśli prawdę mówię, dla czego wy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grzechu?* Jeśli mówię prawdę, dlaczego wy Mi nie wierzycie?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upomina mnie za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dla- czego wy nie wierzycie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5:21&lt;/x&gt;; &lt;x&gt;650 4:15&lt;/x&gt;; &lt;x&gt;670 2:22&lt;/x&gt;;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2024-04-27T20:58:31Z</dcterms:modified>
</cp:coreProperties>
</file>