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poddając próbie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co] oskarżać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palcem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 poddając próbie Go aby mieliby za co oskarżać Go zaś Jezus w dół schyliwszy się palcem pisał na ziemi nie zwracając uwagi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mówili, by wystawić* Go na próbę i by mieć powód do oskarżenia Go.** Jezus zaś pochylił się i zaczął pisać palcem po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mówili wypróbowując go, aby mieli (za co) oskarżać go. Zaś Jezus w dół schyliwszy się palcem zapisywał* na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 poddając próbie Go aby mieliby (za co) oskarżać Go zaś Jezus w dół schyliwszy się palcem pisał na ziemi nie zwracając uwagi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Ptc. celu (&lt;x&gt;500 8:6&lt;/x&gt;L.).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12:10&lt;/x&gt;; &lt;x&gt;470 16:1&lt;/x&gt;; &lt;x&gt;470 19:3&lt;/x&gt;; &lt;x&gt;470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"rysował".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2024-04-28T04:17:56Z</dcterms:modified>
</cp:coreProperties>
</file>