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975"/>
        <w:gridCol w:w="27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znów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w dół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schyliwszy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pisał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w dół schyliwszy się pisał 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znów pochylił się i pisał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znowu pochyliwszy się pisał na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w dół schyliwszy się pisał 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znów się schylił i pisał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schyliwszy się, pisał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zasię schyliwszy na dół, pisał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zasię schyliwszy się, pisał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powtórnie schyliwszy się, pisał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schyliwszy się, pisał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się schylił, i pisał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się pochylił i pisał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znowu pochyliwszy się, rysował po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Znowu pochylił się i pisał po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pochyliwszy się znowu pisał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знову, схилившись, писав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powrót schyliwszy się na dół pisał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schylił się ku dołowi oraz pisał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pochylił się, i znów pisał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schyliwszy się, znowu pisał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schylił się i pisał po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2024-04-28T13:15:06Z</dcterms:modified>
</cp:coreProperties>
</file>