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2"/>
        <w:gridCol w:w="5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wysłuchawszy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sumieniu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będąc zawstydzonymi,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wychodzili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jeden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 jednym,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począwszy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od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starszych,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aż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ostatnich,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został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Jezus,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kobieta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środku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stojąca.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usłyszawszy i przez sumienie będąc zawstydzonymi wychodzili jeden po jednym począwszy od starszych aż do ostatnich i został pozostawiony sam Jezus i ta kobieta na środku która stoi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zaczęli wychodzić jeden po drugim, poczynając od starszych, aż został On sam i kobieta stojąca pośrodku.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usłyszawszy wychodzili jeden po jednym, zacząwszy od starszych, i pozostawiony został sam, i kobieta na środku będąca.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usłyszawszy i przez sumienie będąc zawstydzonymi wychodzili jeden po jednym począwszy od starszych aż (do) ostatnich i został pozostawiony sam Jezus i (ta) kobieta na środku która stoi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2024-04-28T04:54:42Z</dcterms:modified>
</cp:coreProperties>
</file>