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zostały wylane wszystkie wnętrzności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więc za zapłatę niesprawiedliwości* nabył pole, a gdy padł na twarz, pękł przez środek i wypłynęły wszystkie jego wnętrzności.**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nabył teren z zapłaty niesprawiedliwości i padającym na twarz stawszy się* pękł wpół. I wylały się wszystkie wnętrzności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(zostały wylane) wszystkie wnętrzności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za zapłatę uzyskaną z niesprawiedliwości nabył pole, a kiedy upadł na twarz, pękł mu brzuch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nabył pole za zapłatę za nieprawość i spadłszy głową w dół, pękł na pół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wprawdzie otrzymał rolę z zapłaty niesprawiedliwości, a powiesiwszy się, rozpukł się na poły i wypłynęły wszystkie wnętrzności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ci otrzymał rolą z zapłaty niesprawiedliwości, a obiesiwszy się, rozpukł się na poły i wypłynęły wszytkie wnętrzności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pieniądze, niegodziwie zdobyte, nabył ziemię i spadłszy głową na dół, pękł na pół,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za otrzymaną zapłatę za nieprawość nabył pole, a upadłszy, pękł na dwoje i wypłynęły wszystkie wnętrzności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otrzymaną zapłatę za nieprawość nabył ziemię, spadł głową na dół, pękł na dwie części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kupił kawałek ziemi za pieniądze nieuczciwie zdobyte. Spadł jednak głową na dół, rozpękł się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zapłatę swojego przestępstwa nabył pole. A gdy spadł z góry, rozerwał się w połowie i wypłynęły całe jego wnętrzności.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swoją zdradę dostał zapłatę, kupił sobie kawał pola i runął głową w dół i rozbił się tak, że wypłynęły wszystkie jego wnętrzności.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za tę niegodziwość zapłatę, kupił rolę. Powiesił się, pękł na pół i wypłynęły z niego wszystkie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придбав поле ціною несправедливости і, впавши сторч головою, розбився надвоє і випало все його нутро.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rzeczywiście nabył pole z zapłaty niesprawiedliwości; a gdy się stało, że padł na twarz, wtedy roztrzaskał się w środku i rozlały się całe jego wnętrzności).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 pieniądze otrzymane za swój czyn niegodziwy kupił J'huda pole; i tam upadł, i umarł. Jego ciało nabrzmiało i pękło, a wszystkie jego wnętrzności się wylały.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(Tenże człowiek nabył pole za zapłatę uzyskaną za nieprawość i runąwszy głową w dół, pękł pośrodku, a wszystkie jego jelita wypłynęły.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to, za pieniądze splamione krwią, kupił pole. A potem zabił się, spadając głową w dół. Spotkał go straszny koniec: pękł na pół a jego wnętrzności wypłynęły na zewnątrz.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&lt;x&gt;470 27:5&lt;/x&gt; Judasz się powiesił. Przy zdejmowaniu jego ciała mogło ono doznać uszkodzeń; ale być może powieszenie się Judasza ozn. samobójstwo przez rzucenie się na ostro zakończony pal.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27:3-5&lt;/x&gt;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,,padającym na twarz stawszy się" - o potknięciu się i runięciu w dół na twarz. Inne lekcja zamiast "padającym na twarz stawszy się": "rozdęty"; "rozdęty"; "zawieszony (suspensus)".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2024-04-25T06:26:00Z</dcterms:modified>
</cp:coreProperties>
</file>