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kiedy na was zstąpi, i będziecie Mi świadkami tu, w Jerozolimie, w całej Judei, Samarii — i aż po najdalsze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przyjmiecie moc Ducha Świętego, który zstąpi na was, i będziecie mi świadkami w Jerozolimie, w 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przyjmiecie moc Ducha Świętego, który przyjdzie na was; i będziecie mi świadkami i w Jeruzalemie, i we wszystkiej Judzkiej ziemi, i w Samaryi, aż do ostatniego kraju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Ducha świętego, który przydzie na was, i będziecie mi świadkami w Jeruzalem i we wszytkiej Żydowskiej ziemi, i w Samaryjej, i aż na kraj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otrzymacie Jego moc i będziecie moimi świadkami w Jeruzalem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Ducha Świętego, kiedy zstąpi na was, i będziecie mi świadkami w Jerozolimie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weźmiecie Jego moc i będziecie Moimi świadkami w Jeruzalem i w 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jednak moc Ducha Świętego, który zstąpi na was, i staniecie się moimi świadkami w Jeruzalem, w całej Judei, w Samarii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otrzymacie moc, gdy przyjdzie do was Duch Święty. I będziecie moimi świadkami w Jeruzalem, i w całej Judei, i w Samarii,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Przyjmiecie natomiast moc Ducha Świętego, który zstąpi na was i będziecie moimi świadkami w Jerozolimie, w całej Judei, w Samarii i aż do 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który na was zstąpi, i będziecie moimi świadkami w Jerozolimie, w całej Judei, w Samarii i na całym świecieʼ.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одержите силу, коли, щойно найде на вас Святий Дух і будете мені свідками в Єрусалимі та по всій Юдеї і Самарії та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weźmiecie moc Ducha Świętego, który do was przychodzi, i będziecie moimi świadkami w Jerozolimie, w całej Judei, Samarii, i aż do najodleglejszych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otrzymacie moc, kiedy zstąpi na was Ruach Ha-Kodesz; będziecie moimi świadkami i w Jeruszalaim, i w całej J'hudzie i Szomron, aż po krańce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moc, gdy zstąpi na was duch święty, i będziecie moimi świadkami zarówno w Jerozolimie, jak i w całej Judei i Samarii, i aż do najodleglejszego miejsca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otrzymacie moc Ducha Świętego, gdy zstąpi na was, i będziecie opowiadać o mnie innym ludziom. Najpierw w Jerozolimie i całej Judei, później w Samarii, a potem wyruszycie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2024-04-25T06:13:28Z</dcterms:modified>
</cp:coreProperties>
</file>