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Odniosę się teraz do poselstwa, które przekazał synom Izraela, głosząc za pośrednictwem Jezusa Chrystusa, który jest Panem wszystkich, dobrą nowinę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jeśli chodzi 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posłał synom Izraela, zwiastując pokój przez Jezusa Chrystusa, który jest Panem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tknie słowa, które posłał synom Izraelskim, opowiadając pokój przez Jezusa Chrystusa, który jest Panem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posłał Bóg synom Izraelskim, opowiadając pokój przez Jezusa Chrystusa (ten jest Panem wszytkich).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 synom Izraela, zwiastując im pokój przez Jezusa Chrystusa.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On synom izraelskim Słowo, zwiastując dobrą nowinę o pokoju przez Jezusa Chrystusa; On to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synom Izraela, głosząc Dobrą Nowinę o pokoju przez Jezusa Chrystusa.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posłał do Izraelitów słowo jako Ewangelię o pokoju przez Jezusa Chrystusa, który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słowo synom Izraela, ogłaszając pokój za pośrednictwem Jezusa Chrystusa, który jest Panem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on do Izraela Dobrą Nowinę o pokoju w osobie Jezusa Chrystusa, który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Bóg słowo synom Izraela, głosząc dobrą nowinę pokoju przez Jezusa Chrystusa - On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послав синам Ізраїля слово, благовістуючи мир через Ісуса Христа; він є Господь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Słowem, które wysłał synom Israela, głosił dobrą nowinę pokoju przez Jezusa Chrystusa ten jest Panem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orędzie, jakie posłał on synom Israela, ogłaszając szalom przez Jeszuę Mesjasza, który jest Panem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do synów Izraela, aby im oznajmić dobrą nowinę o pokoju przez Jezusa Chrystusa: Ten jest Panem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przekazał Izraelowi dobrą nowinę o pokoju darowanym przez Jezusa Chrystusa, Pana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2024-05-02T13:37:47Z</dcterms:modified>
</cp:coreProperties>
</file>