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9"/>
        <w:gridCol w:w="5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natychmiast trzej mężowie stanęli obok przy domu w którym byłem którzy są wysłani z Cezarei do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zaraz przed domem, w którym byłem, stanęli trzej mężczyźni, posłani do mnie z Cezarei.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natychmiast trzej mężowie przystanęli przy domu, w którym byliśmy, wysłani z Cezarei do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natychmiast trzej mężowie stanęli obok przy domu w którym byłem którzy są wysłani z Cezarei do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chwili tuż przed domem, w którym przebywałem, stanęli trzej mężczyźni, posłani do mnie z Cezarei.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trzej mężczyźni posłani do mnie z Cezarei stanęli przed domem, w którym byłem.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zarazem trzej mężowie stanęli przed domem, w którymem był, posłani będąc do mnie z Cezaryi.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natychmiast trzej mężowie stanęli w domu, w którymem był, z Cezaryjej do mnie posłani.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potem trzech ludzi, wysłanych do mnie z Cezarei, stanęło przed domem, w którym mieszkaliśmy.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w tej chwili przed domem, w którym byłem, stanęli trzej mężowie, wysłani z Cezarei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potem trzech ludzi wysłanych do mnie z Cezarei stanęło przed domem, w którym mieszkaliśmy.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trzej wysłannicy z Cezarei stanęli przed domem, w którym mieszkaliśmy.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właśnie zaraz potem trzej mężowie wysłani do mnie z Cezarei stanęli przy domu, w którym przebywałem.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samej chwili trzej mężczyźni przysłani do mnie z Cezarei stanęli przed domem, w którym byłem.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przed domem, w którym mieszkałem, stanęło trzech ludzi przysłanych do mnie z Cezarei.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Тут же троє людей з'явились перед хатою, в якій я був, - вони були послані до мене з Кесарії.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natychmiast, przed domem w którym byliśmy, stanęli trzej mężowie, wysłani do mnie z Cezarei.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właśnie chwili trzej ludzie, których przysłano do mnie z Cezarei, przybyli pod dom, gdzie mieszkałem,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przed domem w którym byliśmy, w tejże chwili stanęło trzech mężczyzn wysłanych do mnie z Cezarei.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właśnie przed domem, w którym mieszkaliśmy, stanęli trzej ludzie, wysłani do mnie z Cezarei.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2024-05-06T02:28:46Z</dcterms:modified>
</cp:coreProperties>
</file>