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Pełny wszelkiego oszustwa i wszelkiej przewrotności, synu diabelski,* nieprzyjacielu wszelkiej sprawiedliwości! Czy nie przestaniesz wykrzywiać prostych dróg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"O pełny wszystkiego podstępu i wszystkiego oszustwa, synu oszczercy*, nieprzyjacielu każdej sprawiedliwości, nie powstrzymasz się odwracając** drogi Pana, (te) proste?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 pełny wszystkiego oszustwa i wszelkiej przewrotności synu oszczercy wrogu każdej sprawiedliwości nie przestaniesz odwracając od dróg Pana prostych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Synu diabelski, pogrążony w najgorszym oszustwie i bezwstydzie, nieprzyjacielu wszelkiej sprawiedliwości! Czy nie przestaniesz wykrzywiać prostych dróg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diabła, pełny wszelkiego podstępu i przewrotności, nieprzyjacielu wszelkiej sprawiedliwości!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dyjabelski, nieprzyjacielu wszelkiej sprawiedliwości! nie przestanieszże podwracać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pełny wszelkiej zdrady i wszelkiej przewrotności, synu diabelski, nieprzyjacielu wszelkiej sprawiedliwości! Nie przestawasz wywracać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synu diabelski, pełny wszelkiej zdrady i wszelkiej przewrotności, wrogu wszelkiej sprawiedliwości, czyż nie zaprzestaniesz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O, pełny wszelkiego oszukaństwa i wszelkiej przewrotności, synu diabelski, nieprzyjacielu wszelkiej sprawiedliwości! Nie zaprzestaniesz ty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synu diabelski, pełny wszelkiego podstępu i przewrotności, wrogu wszelkiej sprawiedliwości, czy nie przestaniesz wykrzywiać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„Podstępny oszuście! Potomku diabła! Nieprzyjacielu wszelkiej sprawiedliwości! Kiedy przestaniesz wreszcie wykrzywiać proste drogi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„O, synu diabła, pełny wszelkiego fałszu i wszelkiej nikczemności, wrogu wszelkiej sprawiedliwości, czy nie mógłbyś zaprzestać wykrzywiania prostych dróg Pana!?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krzyknął: - O, ty przewrotny zdrajco z piekła rodem, burzycielu wszelkiej sprawiedliwości! Kiedy przestaniesz wykrzywiać proste drogi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 synu diabelski, pełen podstępu i wszelkiej podłości, wrogu wszystkiego, co prawe, czyż nie przestaniesz wykrzywiać ʼprostych dróg Pańskichʼ?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О, повний усякої омани і всякої злоби, сину диявола, ти, ворогу всякої правди! Чи не перестанеш перекручувати рівні Господні дороги?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 pełny wszelkiego podstępu oraz wszelakiego oszustwa, synu tego oszczerczego, nieprzyjacielu wszelkiej sprawiedliwości nie przestaniesz wykręcać prostych dróg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synu szatański, pełen podstępu i zła! Nieprzyjacielu wszystkiego, co dobre! Czy nie przestaniesz w końcu wykrzywiać prostych dróg Pańskich?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”O, pełen wszelkiego oszustwa i wszelkiej nikczemności, synu Diabła. nieprzyjacielu wszystkiego, co prawe – czy nie przestaniesz wypaczać słusznych dróg Jehowy?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—Synu diabła, przesiąknięty podstępem i oszustwem! Wrogu prawości! Czy nie przestaniesz wykrzywiać prostych dróg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13:38&lt;/x&gt;; &lt;x&gt;500 8:44&lt;/x&gt;; &lt;x&gt;690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10:9&lt;/x&gt;; &lt;x&gt;350 14:9&lt;/x&gt;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"diabła".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 powstrzymasz się od odwracania".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2024-04-27T09:03:44Z</dcterms:modified>
</cp:coreProperties>
</file>