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Pełny wszelkiego oszustwa i wszelkiej przewrotności, synu diabelski,* nieprzyjacielu wszelkiej sprawiedliwości! Czy nie przestaniesz wykrzywiać prostych dróg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"O pełny wszystkiego podstępu i wszystkiego oszustwa, synu oszczercy*, nieprzyjacielu każdej sprawiedliwości, nie powstrzymasz się odwracając** drogi Pana, (te) proste?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13:38&lt;/x&gt;; &lt;x&gt;500 8:44&lt;/x&gt;; &lt;x&gt;690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10:9&lt;/x&gt;; &lt;x&gt;350 14:9&lt;/x&gt;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"diabła".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 powstrzymasz się od odwracania".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2024-04-27T10:57:29Z</dcterms:modified>
</cp:coreProperties>
</file>