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powstał* Paweł, dał znak ręką** i powiedział: Mężowie izraelscy i wy, którzy boicie się Boga,*** posłuchajcie!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Paweł i potrząsnąwszy ręką, powiedział: "Mężowie Izraelici i (ci)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mieli zwyczaj siedzenia w czasie przemawiania (&lt;x&gt;490 4:20&lt;/x&gt;); Grecy i Rzymianie – stania (&lt;x&gt;510 13:16&lt;/x&gt;L.).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12:17&lt;/x&gt;; &lt;x&gt;510 19:33&lt;/x&gt;; &lt;x&gt;510 21:40&lt;/x&gt;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10:2&lt;/x&gt;; &lt;x&gt;510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2024-04-27T09:42:10Z</dcterms:modified>
</cp:coreProperties>
</file>