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służyli Panu* i pościli,** Duch Święty*** powiedział: Oddzielcie mi już Barnabę i Saula do tego dzieła, do którego ich sobie powołałem.****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spełniali społeczne dzieło) zaś oni Panu i (kiedy pościli), powiedział Duch Święty: "Oddzielcie już mi Barnabę i Szawła do dzieła, (do) którego przywołałem sobie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prowadzili oni publiczne nabożeństwo i pościli, Λειτουργούντων δὲ αὐτῶν τῷ κυρίῳ καὶ νηστευόντων.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8:29&lt;/x&gt;; &lt;x&gt;510 10:19&lt;/x&gt;; &lt;x&gt;510 16:6-7&lt;/x&gt;; &lt;x&gt;510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9:15&lt;/x&gt;; &lt;x&gt;510 22:21&lt;/x&gt;; &lt;x&gt;520 1:1&lt;/x&gt;; &lt;x&gt;550 1:15-16&lt;/x&gt;; &lt;x&gt;610 2:7&lt;/x&gt;; &lt;x&gt;620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2024-04-27T07:36:57Z</dcterms:modified>
</cp:coreProperties>
</file>