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potomków Bóg, zgodnie ze swą obietnicą, wywiódł Izraelowi Zbawcę,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potomstwa, zgodnie z obietnicą, Bóg wzbudził Izraelowi Zbawiciela,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jegoż nasienia Bóg według obietnicy wzbudził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nasienia Bóg według obietnice wywiódł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potomstwa, stosownie do obietnicy, wywiódł Bóg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wywiódł Bóg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Bóg wyprowadził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jednego z jego potomków Bóg uczynił Zbawicielem Izraela. Jest nim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potomstwa wywiódł Bóg Izraelowi zgodnie z obietnicą Zbawiciela —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rodu Bóg zgodnie ze swoją obietnicą zesłał Izraelowi Zbawcę,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pokolenia, zgodnie z obietnicą, wyprowadził Izraelowi Zbawcę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насіння Бог за обітницею підніс Ісуса - на порятунок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nasienia, według obietnicy, Bóg wzbudził Israelowi Jezusa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z potomków tego człowieka wyprowadził Bóg Israelowi wyzwoliciela,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tego męża Bóg zgodnie ze swą obietnicą wyprowadził Izraelowi wybawcę,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jego potomek, Jezus—kontynuował Paweł—jest obiecanym Zbawicielem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2024-04-27T11:10:54Z</dcterms:modified>
</cp:coreProperties>
</file>