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całemu Izraelowi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pokuty całemu ludowi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kazał Jan chrzest pokuty wszystkiemu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oblicznością przyszcia jego Jan opowiedał chrzest pokuty wszytkiemu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chrzest nawrócenia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zwiastował chrzest upamiętania całemu ludowi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ludowi izraelskiemu chrzest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przyjściem Jan głosił całemu Izraelowi chrzest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Poprzedzając Jego wystąpienie, Jan głosił całemu ludowi Izraela chrzest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wystąpieniem Jezusa Jan nawoływał cały lud Izraela do pokuty, której znakiem był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przyjście poprzedziło głoszenie przez Jana chrztu nawrócenia dla całego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Іван проповідував перед його приходом хрещення покаяння - всьому ізраїльському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przed przyjściem był ogłoszony przez Jana chrztem skruchy całemu ludowi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nadejściem Jeszui Jochanan głosił całemu ludowi Israela zanurzenie związane ze zwróceniem się od grzechu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Jan, poprzedzając jego wystąpienie, publicznie głosił całemu ludowi izraelskiemu chrzest jako symbol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nadejściem Jan Chrzciciel wzywał cały nasz naród do zanurzenia się w wodzie na znak opamiętania.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2024-04-27T09:03:32Z</dcterms:modified>
</cp:coreProperties>
</file>