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tę względem ojców obietnicę która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ogłaszamy wam dobrą nowinę o obietnicy* złożonej ojcom,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wam głosimy dobrą nowinę, (tę) względem ojców obietnicę, (która się stała),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(tę) względem ojców obietnicę która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ogłaszamy wam dobrą nowinę o obietnicy złożonej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głosimy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dobrą nowinę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obietnicy złożonej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opowiadamy tę obietnicę, która się ojcom stała, iż ją Bóg wypełnił nam, dziatkom ich, wzbudziwszy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opowiedamy wam tę obietnicę, która się ojcom zstała,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głosimy wam Dobrą Nowinę o obietnicy danej ojcom: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zwiastujemy wam dobrą nowinę. Tę obietnicę, którą dał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głosimy wam Dobrą Nowinę o obietnicy danej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głosimy wam Ewangelię, obiecaną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my wam przekazujemy radosną wiadomość, że spełniła się obietnica dana 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Przynosimy wam więc Dobrą Nowinę, że tę obietnicę daną praojcom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zwiastujemy wam dobrą nowinę obiecaną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благовістимо вам ту обітницю, що дана була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głosimy wam dobrą nowinę, tą obietnicę względem przodków, która się dokonała; ponieważ nam, ich dzieciom, Bóg ją wypełnił poprzez wskrzeszenie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 zaś, przynosimy wam Dobrą Nowinę, że to, co Bóg obiecał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oznajmiamy wam dobrą nowinę o obietnicy danej praojcom,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przynosimy wam tę właśnie dobrą nowinę! Wskrzeszając Jezusa, Bóg spełnił w naszych czasach obietnice dane przodkom!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2:7&lt;/x&gt;; &lt;x&gt;650 1:5&lt;/x&gt;; &lt;x&gt;650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2024-04-27T12:06:27Z</dcterms:modified>
</cp:coreProperties>
</file>