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ten pomiędzy szabat zostać powiedziane im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zachęcano ich, aby w następny szabat opowiedzieli im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wychodzili) zaś oni, prosili na (ten) potem* szabat, (aby) zostać powiedziane im słowa te**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zaś ze zgromadzenia Judejczyków prosili poganie na (ten) pomiędzy szabat zostać powiedziane im wypowiedzi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te słowa zostały im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2024-04-27T13:01:57Z</dcterms:modified>
</cp:coreProperties>
</file>