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z Judejczyków zarówno i Greków wielkie mnóstwo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Ikonium* zaś stało się tak samo. Weszli do synagogi** Żydów i przemówili w taki sposób, że uwierzył liczny tłum zarówno Żydów, jak i Greków.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Ikonium według tego samego, (że) wejść oni* do synagogi** Judejczyków i powiedzieć*** tak, że uwierzyć (z) Judejczyków i Hellenów wielka mnogość****.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Ikonium według tego samego wejść oni do zgromadzenia Judejczyków i powiedzieć tak że uwierzyć (z) Judejczyków zarówno i Greków wielkie mnóstwo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14:21&lt;/x&gt;; &lt;x&gt;510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oni weszli".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"do miejsca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"i powiedzieli".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uwierzyła (...) wielka mnogość".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2024-05-04T06:47:34Z</dcterms:modified>
</cp:coreProperties>
</file>