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pisma Proroków, gdzie czytamy: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tem się zgadzają mowy prorockie,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się zgadzają słowa proroków,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bo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Zgadzają się z tym słowa Proroków,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Potwierdzają to słowa Proroków, tak bowiem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Przepowiedzieli to już prorocy w takich słowach: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Potwierdzają to zresztą słowa napisane przez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 цим узгоджуються слова пророків, як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też współbrzmią słowa proroków,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Proroków zgadzają się z tym całkowicie, bo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Zgadzają się z tym następujące słowa proroków: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2024-05-07T19:13:12Z</dcterms:modified>
</cp:coreProperties>
</file>