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67"/>
        <w:gridCol w:w="60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usłyszeliśmy że niektórzy z nas wyszedłszy poruszyli was słowami które rozstrajają dusze wasze mówiąc być obrzezanymi i zachowywać Prawo którym nie przykazaliśmy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usłyszeliśmy, że niektórzy po wyjściu spośród nas zaniepokoili was słowami i wzbudzili niepokój w waszych duszach,* bez naszego upoważnienia,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usłyszeliśmy, że niektórzy z nas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[wyszedłszy]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zmącili was słowami rozstrajając dusze wasze, których* nie postanowiliśmy,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usłyszeliśmy że niektórzy z nas wyszedłszy poruszyli was słowami które rozstrajają dusze wasze mówiąc być obrzezanymi i zachowywać Prawo którym nie przykazaliśmy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15:1&lt;/x&gt;; &lt;x&gt;550 1:7&lt;/x&gt;; &lt;x&gt;550 2:4&lt;/x&gt;; &lt;x&gt;550 5:10&lt;/x&gt;; &lt;x&gt;630 1:10-11&lt;/x&gt;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Odnosi się do "słowami".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2024-05-07T14:38:03Z</dcterms:modified>
</cp:coreProperties>
</file>