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8"/>
        <w:gridCol w:w="4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zaplanował zabrać ze sobą Jana który jest nazywany Markiem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jednak chciał zabrać z sobą również Jana, zwanego Markiem.*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Barnaba zaś postanawiał przyjąć razem i Jana, (tego) nazywanego Markiem.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zaplanował zabrać ze sobą Jana który jest nazywany Markiem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2024-05-08T01:53:37Z</dcterms:modified>
</cp:coreProperties>
</file>