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sprowadzający Pawła poprowadzili go aż do Aten i wziąwszy przykazanie do Sylasa i Tymoteusza aby jak najszybciej przyszliby do niego wychodzili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którzy towarzyszyli Pawłowi, zaprowadzili (go) aż do Aten,* wzięli polecenie dla Sylasa i Tymoteusza,** aby czym prędzej przyszli do niego – i odeszli.***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sprowadzający* Pawła poprowadzili aż do Aten. I wziąwszy przykazanie do Sylasa i Tymoteusza, aby jak najszybciej przyszli** do niego, wychodzili.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sprowadzający Pawła poprowadzili go aż do Aten i wziąwszy przykazanie do Sylasa i Tymoteusza aby jak najszybciej przyszliby do niego wychodzili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którzy towarzyszyli Pawłowi, zaprowadzili go aż do Aten. Tam odebrali od niego polecenie dla Sylasa i Tymoteusza, aby czym prędzej do niego przyszli — i wyruszyli w powrotną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towarzyszyli Pawłowi, odprowadzili go aż do Aten i powrócili, otrzymawszy polecenie dla Sylasa i Tymoteusza, żeby jak najszybciej 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prowadzili Pawła, doprowadzili go aż do Aten, a wziąwszy rozkazanie do Syli i do Tymoteusza, żeby co najrychlej przyszli do niego,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odprowadzali Pawła, zawiedli go aż do Aten, a wziąwszy rozkazanie od niego do Syle i Tymoteusza, żeby co narychlej przyszli do niego,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towarzyszyli Pawłowi, zaprowadzili go aż do Aten i odjechali, otrzymawszy polecenie dla Sylasa i Tymoteusza, aby czym prędzej przybyli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zaprowadzili Pawła aż do Aten, a wziąwszy polecenie dla Sylasa i Tymoteusza, aby czym prędzej przyszli do niego, zawrócili.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towarzyszyli Pawłowi, zaprowadzili go aż do Aten i powrócili, po otrzymaniu polecenia dla Sylasa i Tymoteusza, aby jak najszybciej 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towarzyszyli Pawłowi, odprowadzili go aż do Aten. Wrócili potem z poleceniem dla Sylasa i Tymoteusza, aby jak najprędzej do niego dołączyli.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Odprowadzający towarzyszyli Pawłowi aż do Aten. Stamtąd wrócili, otrzymawszy polecenie dla Sylasa i Tymoteusza, by jak najszybciej przyszli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Osoby towarzyszące Pawłowi odprowadziły go aż do Aten, a potem wróciły z poleceniem dla Sylasa i Tymoteusza, aby jak najprędzej do niego przybyli.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towarzyszący Pawłowi zaprowadzili go aż do Aten. Wracając zaś przynieśli Sylasowi i Tymoteuszowi polecenie, by jak najprędzej do niego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супроводжували Павла, провели його до Атен і, одержавши наказ для Сили й Тимофія, щоб якомога швидше прийшли до нього, відбули.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przewozili Pawła, zawieźli go aż do Aten i odeszli, wziąwszy polecenie odnośnie Sylasa i Tymoteusza, by jak najszybciej do niego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Sza'ula odprowadzili go aż do Aten i odeszli z poleceniami dla Sili i Tymoteusza, aby przybyli najszybciej, jak ło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jednak: którzy odprowadzali Pawła, przywiedli go aż do Aten, a potem odeszli, otrzymawszy nakaz dla Sylasa i Tymoteusza, żeby jak najprędzej do niego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towarzyszyli Pawłowi, odprowadzili go aż do Aten, po czym wrócili z poleceniem dla Sylasa i Tymoteusza, aby oni również szybko dołączyli do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18:1&lt;/x&gt;; &lt;x&gt;590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Trudno orzec, jak Paweł dotarł do Aten; droga morska z Dium l. Pydny mierzyła ok. 25 km, lądowa – 550 km, lecz może wybrał ją dla zmylenia Żydów. Paweł mógł liczyć na to, że spędzi w Macedonii więcej niż pół roku. Sylas i Tymoteusz zostali, by ją kontynuować. Być może Paweł miał nadzieję na rychły powrót (&lt;x&gt;590 1:7-8&lt;/x&gt;).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Wskazuje na ruch w dół zgodnie ze starożytną konwencją o odchodzeniu od swej miejscowości.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2024-04-30T10:19:12Z</dcterms:modified>
</cp:coreProperties>
</file>