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37"/>
        <w:gridCol w:w="56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Rozmawiał wprawdzie więc w zgromadzeniu Judejczyków i czczącym i na rynku co każdy dzień do których przypadkiem spotkał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Rozprawiał więc w synagodze* z Żydami i z pobożnymi,** a na rynku każdego dnia z tymi, którzy się tam akurat znaleźli.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Wykładał więc w synagodze* Judejczykom i czczącym, na rynku w każdy dzień do nadarzających się.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Rozmawiał wprawdzie więc w zgromadzeniu Judejczyków i czczącym i na rynku co każdy dzień do których przypadkiem spotkał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13:32&lt;/x&gt;; &lt;x&gt;510 16:14&lt;/x&gt;; &lt;x&gt;510 18:19&lt;/x&gt;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Bardziej etymologicznie: "miejsce zebrań".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2024-04-30T14:26:04Z</dcterms:modified>
</cp:coreProperties>
</file>