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2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Paweł na środku Aresa Wzgórzu powiedział mężowie Ateńczycy na każdym jako nader religijnych was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stanął na środku Areopagu i powiedział: Mężowie Ateńczycy! Postrzegam was jako religijnych* we wszystkim.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Postawiony zaś Paweł na środku Aresowej Skały* mówił: "Mężowie Ateńczycy, na każdym** jako nader bogobojnymi was oglądam.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Paweł na środku Aresa Wzgórzu powiedział mężowie Ateńczycy na każdym jako nader religijnych was widzę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religijny, δεισιδαίμων, l. przesądny, &lt;x&gt;510 17:22&lt;/x&gt;L.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"Aresową Skałę" - o Areopagu.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prawdopodobnie: kroku.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2024-04-30T20:26:12Z</dcterms:modified>
</cp:coreProperties>
</file>