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6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zarówno z jednej krwi cały naród ludzi zamieszkiwać na całym obliczu ziemi ustanowiwszy które są wyznaczone pory i wyznaczone granice zamieszkiwania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jednego* też uczynił wszystkie narody ludzkie, aby mieszkały na całym obliczu ziemi,** ustalając określone czasy i granice ich zamieszkiwania,***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także, (by) z jednego* cały lud ludzi zamieszkiwać** na całym obliczu ziemi, ustaliwszy nakazane pory i ustanowione granice zamieszkiwania ich: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zarówno z jednej krwi cały naród ludzi zamieszkiwać na całym obliczu ziemi ustanowiwszy które są wyznaczone pory i wyznaczone granice zamieszkiwania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Podczas gdy Ateńczycy, w odróżnieniu od pozostałych narodów, uważali się za autochtonów (rodowitych), Paweł ogłosił jedność rodzaju ludzkiego i jego pochodzenie od Stwórcy. Grecy uważali obcych za barbarzyńców. Pod. Żydzi siebie określali ludem, pozostałych narodami.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11:8&lt;/x&gt;; &lt;x&gt;220 12:23&lt;/x&gt;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32:8&lt;/x&gt;; &lt;x&gt;220 14:5&lt;/x&gt;; &lt;x&gt;230 74:17&lt;/x&gt;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człowieka.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oznacza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2024-04-30T17:17:55Z</dcterms:modified>
</cp:coreProperties>
</file>