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żyjemy, poruszamy się i jesteśmy, jak to niektórzy z waszych poetów wyrazili: Bo z Jego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żyjemy, poruszamy się i jesteśmy, jak też powiedzieli niektórzy z waszych poetów: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jesteśmy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ruszamy się, i jesteśmy, jako i niektórzy z waszych poetów powiedzieli: Żeśmy i my rodziną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żywiemy i ruszamy się, i jesteśmy, jako i niektórzy z waszych poetów powiedzieli: Jego bowiem i rodzajem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poruszamy się, i jesteśmy, jak to i niektórzy z waszych poetów powiedzieli: Z jego bowiem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żyjemy, poruszamy się i jesteśmy, jak też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jesteśmy. «Jesteśmy z Jego rodu» - jak to powiedzieli niektórzy wasi poeci.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żyjemy, poruszamy się i jesteśmy, co również powiedzieli niektórzy z waszych poetów: Bo też Jego plemieniem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a także, jak powiedzieli niektórzy z waszych poetów, należymy do jego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też powiedzieli niektórzy z waszych poetów: ʼz Jego bowiem rodu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бо ми живемо і рухаємося і є, як і деякі з ваших поетів казали: Бо і ми з його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żyjemy, zostaliśmy wprawieni w ruch i jesteśmy. Jak i u was niektórzy z poetów powiedzieli: Gdyż jesteśmy Jego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"bo w Nim żyjemy i poruszamy się, i istniejemy". Jak to słusznie powiedzieli niektórzy z waszych poetów: "Dziećmi jego zaiste jesteśmy".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bowiem mamy życie i poruszamy się, i istniejemy, jak to rzekli nawet niektórzy z waszych poetów: ʼBo jesteśmy też jego potomstwemʼ.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istniejemy, żyjemy i poruszamy się! Jak to ujął jeden z waszych poetów: „Jesteśmy z Jego rodu”.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2024-04-30T20:33:02Z</dcterms:modified>
</cp:coreProperties>
</file>