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czym wyznaczył też dzień,* w którym będzie sprawiedliwie sądził zamieszkały świat przez Człowieka, którego wyznaczył,** zapewnienie*** dostarczając wszystkim przez wzbudzenie Go z martwych.****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postawił dzień, w którym ma sądzić zamieszkiwaną (ziemię) w sprawiedliwości w Mężu*, którego ustalił, porękę podawszy wszystkim, podniósłszy Go z martwych**."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postawił dzień w którym ma sądzić świat zamieszkały w sprawiedliwości w Mężu którego ustanowił wiarę podawszy wszystkim wzbudziwszy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też dzień, w którym sprawiedliwie osądzi zamieszkały świat. Sędzią będzie Człowiek, którego On ustanowił, a dowód na to przedstawił wszystkim, gdy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będzie sprawiedliwie sądził cały świat przez człowieka,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przeznaczył, zapewniając o tym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postanowił dzień, w który będzie sądził wszystek świat w sprawiedliwości przez męża, którego na to naznaczył, upewniając o tem wszystkich, wzbudziwszy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iż postanowił dzień, w który ma sądzić świat w sprawiedliwości przez męża, przez którego postanowił, wiarę podając wszytkim, wskrzesiwszy 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wyznaczył dzień, kiedy to sprawiedliwie będzie sądzić świat przez Człowieka, którego na to przeznaczył, po uwierzytelnieniu Go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będzie sądził świat sprawiedliwie przez męża, którego ustanowił, potwierdzając to wszystkim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wyznaczył dzień, w którym sprawiedliwie będzie sądzić świat przez Człowieka, którego na to przeznaczył, po uwierzytelnieniu wobec wszystkich przez wskrzeszenie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dzień sprawiedliwego sądu dla całego świata. Dokona go przez Człowieka, którego powołał i uwierzytelnił wobec wszystkich, gdy Go wskrzesił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wyznaczył dzień, w którym sprawiedliwie będzie sądził świat przez Człowieka, którego ustanowił, dając wszystkim porękę przez wskrzeszenie Go z martwych”.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związku z tym wyznaczył dzień sprawiedliwego sądu nad całym światem za pośrednictwem Człowieka, którego do tego celu powołał; potwierdził to wobec wszystkich przez jego zmartwychwstanie.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bowiem dzień, w którym będzie sądził świat sprawiedliwie przez Człowieka, którego w tym celu powołał, czego wiarygodność potwierdził dla wszystkich, wskrzeszając Go z martwychʼ.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визначив день, коли має судити цілий світ по справедливості через мужа, якого настановив, віру подаючи всім, воскресивши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ustanowił dzień, i w jego czasie, w sprawiedliwości, ma sądzić zamieszkałą ziemię przez męża, którego wyznaczył, dając wszystkim dowód przez podniesienie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ustalił On pewien Dzień, kiedy osądzi świat zamieszkiwany i uczyni to sprawiedliwie za pośrednictwem człowieka, którego wyznaczył. A dał temu publiczny dowód, wskrzeszając tego człowieka z martwych".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 bowiem dzień, w którym zamierza w prawości sądzić zamieszkaną ziemię przez męża, którego wyznaczył, udzielił, też gwarancji wszystkim ludziom przez wskrzeszenie go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wyznaczył już dzień, w którym sprawiedliwie osądzi cały świat. Uczyni to przez Człowieka, którego wybrał i uwiarygodnił przez wskrzeszenie Go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&lt;x&gt;520 2:5&lt;/x&gt;; &lt;x&gt;680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9:9&lt;/x&gt;; &lt;x&gt;230 96:13&lt;/x&gt;; &lt;x&gt;230 98:9&lt;/x&gt;; &lt;x&gt;500 5:22&lt;/x&gt;;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zapewnienie, πίστιν, l. uwiarygodnienie.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2:24&lt;/x&gt;; &lt;x&gt;510 3:15&lt;/x&gt;; &lt;x&gt;510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sprawiedliwości w Mężu" - być może: "sprawiedliwością poprzez Męża". "Mężu" - o Chrystusie, Synu Bożym.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"podniósłszy Go z martwych" - o wskrzeszeniu Chrystusa przez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2024-04-30T08:39:46Z</dcterms:modified>
</cp:coreProperties>
</file>