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9"/>
        <w:gridCol w:w="397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wyszedł ze środka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Paweł opuścił ich grono.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ich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odszedł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opuścił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Paweł odszedł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Павло вийшов з-поміж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Paweł wyszedł z ich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opuścił więc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odszedł spośród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opuścił Areopag.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2024-04-30T16:31:13Z</dcterms:modified>
</cp:coreProperties>
</file>