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4129"/>
        <w:gridCol w:w="3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2024-04-30T17:47:27Z</dcterms:modified>
</cp:coreProperties>
</file>