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mężowie zostawszy przyłączonymi mu uwierzyli wśród których i Dionizy Areopagita i kobieta imieniem Damaris i inni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mężczyźni przyłączyli się do niego i uwierzyli,* a wśród nich również Dionizjusz Areopagita** *** i kobieta imieniem Damaris oraz inni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mężowie złączywszy się z nim, uwierzyli. Wśród których i Dionizy Areopagita, i kobieta imieniem Damaris, i inni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mężowie zostawszy przyłączonymi mu uwierzyli wśród których i Dionizy Areopagita i kobieta imieniem Damaris i inni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Dionizjusz, Διονύσιος, czyli: należący do Dionizjusza, jeden z sędziów Areopagu, którzy rozsławili Ateny. Wg Euzebiusza został on biskupem kościoła w Atenach i poniósł śmierć męczeńską.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2024-04-30T09:23:45Z</dcterms:modified>
</cp:coreProperties>
</file>