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odszukaliśmy uczniów i pozostaliśmy tam siedem dni; oni za sprawą Ducha mówili Pawłowi, żeby nie wstępował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Odnalazłszy zaś uczniów, zatrzymaliśmy się tam dni siedem*, którzy Pawłowi mówili przez Ducha, (by) nie wchodzić** do Jerozolimy.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zatem uczniów i pozostaliśmy u nich siedem dni. Oni natomiast pod wpływem Ducha ostrzegali Pawła,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dni, a oni pod wpływem Ducha mówili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uczniów, zamieszkaliśmy tam siedm dni; którzy mówili Pawłowi przez ducha, aby nie chodził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ucznie, zmieszkaliśmy tam siedm dni; którzy Pawłowi mówili przez Ducha, aby nie chodził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dni, a oni pod wpływem Ducha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odszukawszy uczniów, pozostaliśmy tam siedem dni; a niektórzy za sprawą Ducha mówili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uczniów i pozostaliśmy u nich siedem dni. Pod wpływem Ducha mówili oni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tam uczniów i pozostaliśmy u nich przez siedem dni. A oni pod wpływem Ducha Świętego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Odnaleźliśmy uczniów i zatrzymaliśmy się tam na siedem dni. Mówili oni za sprawą Ducha Świętego Pawłowi, aby nie 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odszukaliśmy współwyznawców i zostaliśmy u nich przez tydzień; w natchnieniu Ducha ostrzegali oni Pawła przed dalszą podróżą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Odnalazłszy tam uczniów, zatrzymaliśmy się siedem dni. Niektórzy z nich pod wpływem Ducha Świętego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знайшовши учнів, перебували ми тут сім днів, а вони Павлові казали через Духа не йти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znaleźliśmy uczniów, którzy przez Ducha mówili Pawłowi, by nie wchodził do Jerozolimy oraz zamieszkaliśmy tam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tamtejszych talmidim, pozostaliśmy tam przez tydzień. Prowadzeni przez Ducha, powiedzieli Szaulowi, żeby nie szedł w górę do 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dni. A oni za sprawą ducha mówili Pawłowi, żeby nie wchodził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tam miejscowych wierzących i postanowiliśmy zatrzymać się u nich przez tydzień. Z natchnienia Ducha Świętego mówili oni Pawłowi o niebezpieczeństwie podróży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20:16&lt;/x&gt;; 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,,dni siedem" - rozciągłość w czasie.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2024-05-05T21:16:06Z</dcterms:modified>
</cp:coreProperties>
</file>