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zaraz następnego dnia,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 zebrali, nazajutrz, bez żadnej zwłoki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wszelkiej odwłoki nazajutrz zasiadłszy na sądzie, kazałem przywieść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żadnej odwłoki, nazajutrz zasiadszy na sądzie, kazałem przywieść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tutaj przybyli, zasiadłem bez żadnej zwłoki, nazajutrz, w sądzie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ze mną, zasiadłem niezwłocznie nazajutrz na krześle sędziowskim i kazałem przyprowadzić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 żadnej zwłoki przybyli tutaj, zasiadłem następnego dnia w trybunale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mnie, zaraz następnego dnia rozpocząłem proces. Rozkazałem dowódcy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tu się zebrali, zaraz następnego dnia zasiadłem bez żadnej zwłoki na trybunie i kazałem tego człowieka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przybyli tu ze mną, zaraz nazajutrz otworzyłem przewód sądowy i kazałem przyprowadzić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 mną przybyli, bez zwłoki rozpocząłem sądy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зійшлися вони тут, я ніяк не забарився, другого дня сівши на суді, наказав привести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zeszli, nie spowodowałem żadnej zwłoki i nazajutrz zasiadłem na trybunie, rozkazując, by ten mąż został przyprowadzony.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przybyli tu oni ze mną, nie zwlekałem, lecz następnego dnia zasiadłem w sądzie i nakazałem wprowadzić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tu razem przybyli, nie zwlekałem, lecz następnego dnia zasiadłem w fotelu sędziowskim i kazałem wprowadzić tego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tu przybyli, nie odraczałem sprawy. Zająłem miejsce w fotelu sędziowskim i poleciłem przyprowadzić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2024-05-23T13:36:13Z</dcterms:modified>
</cp:coreProperties>
</file>