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Festusa powiedział chciałem i sam tego człowieka usłyszeć zaś jutro mówi usłyszysz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człowieka.* Jutro – odpowiedział – go usłyszysz.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do Festusa: "Chciałbym i sam (tego) człowieka usłyszeć". "Jutro", mówi, "usłyszysz 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Festusa powiedział chciałem i sam (tego) człowieka usłyszeć zaś jutro mówi usłyszysz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 Jutro go usłyszysz — odparł Festus.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Agryppa powiedział do Festusa: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chciałbym posłuchać tego człowieka. A on odpowiedział: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Agrypa rzekł do Festa: Chciałbym ja tego człowieka słyszeć. A on rzekł: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do Festa: I samem chciał słuchać człowieka. Jutro, pry, usłyszysz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i ja posłuchać tego człowieka – powiedział Agryppa do Festusa. A on odpowiedział: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Agryppa rzekł do Festusa: Chciałbym i ja usłyszeć tego człowieka. A ten rzekł: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 A on odpowiedział: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„Ja też chciałbym posłuchać tego człowieka!”. A on odrzekł: „Usłyszysz go jutro”.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rzekł do Festusa: „Chciałbym i ja posłuchać tego człowieka”. „Jutro” — odpowiedział — „posłuchasz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Agryppa powiedział do Festusa: - Chciałbym i ja przesłuchać tego człowieka. - Jutro go usłyszysz - odpowiedział Festus.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Agryppa powiedział do Festusa: ʼChciałbym i ja usłyszeć tego człowiekaʼ. ʼUsłyszysz go jutroʼ - odpowiedział (Festus).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Агриппа ж мовив до Феста: Хотів би я і сам того чоловіка послухати. [Він же] сказав: Завтра почуєш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powiedział do Festusa: Sam także chciałbym usłyszeć tego człowieka. Jutro go usłyszysz mówi Festus.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Festusa: "Sam bardzo chciałbym posłuchać tego człowieka". "Jutro - odrzekł - go usłyszysz".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”Ja sam też chciał bym usłyszeć tego człowieka ”Jutro”, rzekł, ”na pewno go usłyszysz”.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—Chętnie posłuchałbym tego człowieka—powiedział Agryppa. —Dobrze. Jutro go usłyszysz—odrzekł Festus.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2024-05-23T15:05:05Z</dcterms:modified>
</cp:coreProperties>
</file>