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zwrócił się do Pawła: Pozwala ci się mówić o sobie. Wówczas Paweł wyciągnął rękę i zaczął się bronić:*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Pawła mówił: "Pozwala się ci o tobie samym mówić". Wtedy Paweł, wyciągnąwszy rękę, bronił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2024-04-28T17:11:16Z</dcterms:modified>
</cp:coreProperties>
</file>