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przeciw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karząc ich po wszystkich synagogach, zmuszałem do bluźnierstwa, szalejąc aż nadto, prześladowałem ich nawet w obcych miastach.*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wszystkich synagogach* częstokroć karząc ich, czyniłem koniecznym**, (by) krzywdząco mówić***. Obficie także popadając w szał (przeciw) nim, prześladowałem aż i do (tych) z zewnątrz miast.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(przeciw) nim prześladowałem aż i do z zewnątrz 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"zmuszałem".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"bluźnić". Składniej: "by krzywdząco mówili".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2024-04-28T12:07:25Z</dcterms:modified>
</cp:coreProperties>
</file>