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6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gdy upadliśmy my na ziemię usłyszałem głos mówiący do mnie i mówiący hebrajską mową Saulu Saulu dlaczego Mnie prześladujesz trudno ci przeciw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upadliśmy na ziemię, usłyszałem głos, który mówił do mnie w dialekcie hebrajskim:* Saulu, Saulu, dlaczego Mnie prześladujesz? Trudno ci przeciw ościeniowi wierzgać.**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wszyscy (upadliśmy) my na ziemię usłyszałem głos mówiący do mnie hebrajską mową: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«Szawle, Szawle, dlaczego mię prześladujesz? Twarde ci przeciw kolcowi* wierzgać».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gdy upadliśmy my na ziemię usłyszałem głos mówiący do mnie i mówiący hebrajską mową Saulu Saulu dlaczego Mnie prześladujesz trudno ci przeciw ościeniom wierzgać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21:40&lt;/x&gt;; &lt;x&gt;510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Trudno ci przeciw ościeniowi wierzgać : idiom znany u Greków, odnoszący się do beznadziejności oporu wobec sił nieporównanie większych. Oścień, κέντρον, był ostrym narzędziem w rodzaju piki, &lt;x&gt;510 26:14&lt;/x&gt;L.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ostro zakończonej tyczce, służącej do popędzania wołów. Tu użycie metaforyczne.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2024-04-28T03:24:12Z</dcterms:modified>
</cp:coreProperties>
</file>