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z władzy szatana do Boga wziąć im uwolnienie od grzechów i dział w którzy są uświęceni wiarą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otworzyć ich oczy,* odwrócić od ciemności do światła** i od władzy szatana*** do Boga, aby otrzymali oni odpuszczenie grzechów**** oraz dział wśród uświęconych***** przez wiarę we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otworzyć oczy ich, (by) zawrócić od ciemności ku światłu i (od) władzy szatana do Boga, (by) wziąć oni* uwolnienie (od) grzechów i dziedzictwo wśród uświęconych wiarą, (tą) względem mnie».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(z) władzy szatana do Boga wziąć im uwolnienie (od) grzechów i dział w którzy są uświęceni wiarą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im otworzyć oczy, odwrócić od ciemności do światła i od władzy szatana do Boga, by dostąpili przebaczenia grzechów oraz otrzymali dział wśród uświęconych — dzięki wierze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otworzenia ich oczu, aby odwrócić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ciemności do światła, od mocy szatana do Boga, aby otrzymali przebaczenie grzechów i dziedzictwo między uświęconymi przez wiarę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 otworzeniu oczu ich, aby się nawrócili z ciemności do światłości, a z mocy szatańskiej do Boga, aby tak wzięli odpuszczenie grzechów i dział między poświęconymi przez wiarę, która jest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ich, aby się nawrócili z ciemności do światłości, a z mocy szatańskiej do Boga, aby wzięli odpuszczenie grzechów i dział między świętymi przez wiarę, która jest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 i zwrócił od ciemności do światła, od władzy szatana do Boga. Aby przez wiarę we Mnie otrzymali odpuszczenie grzechów i dziedzictwo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otworzyć ich oczy, odwrócić od ciemności do światłości i od władzy szatana do Boga, aby dostąpili odpuszczenia grzechów i przez wiarę we mnie współudziału z uświęconymi.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 i odwrócił od ciemności do światła, od władzy szatana do Boga, aby przez wiarę we Mnie otrzymali odpuszczenie grzechów i dziedzictwo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oczy, odwrócił ich od ciemności ku światłu, od władzy szatana do Boga. Aby przez wiarę we Mnie otrzymali odpuszczenie grzechów i dziedzictwo ze świętymi».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otwarcia im oczu, aby odeszli od ciemności do światła i spod władzy szatana do Boga i aby otrzymali odpuszczenie grzechów i własny dział wśród uświęconych przez wiarę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im otworzył oczy, przeprowadził z ciemności do światła, spod władzy szatana do Boga; przez wiarę we mnie uzyskają przebaczenie win i dziedzictwo, przeznaczone dla moich wyznawców.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oczy, odwrócił ich od ciemności do światła, od władzy szatana do Boga, aby przez wiarę we Mnie dostąpili odpuszczenia grzechów i dziedzictwa ze świętymiʼ.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відкрити їм очі, аби повернулися від темряви до світла, і від влади сатани до Бога, щоб одержали вони відпущення гріхів і насліддя між освяченими вірою 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otworzyć ich oczy, zawrócić z ciemności ku światłu i z władzy szatana do Boga. Aby wzięli darowanie grzechów i dziedzictwo pomiędzy uświęconymi wiarą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otworzyć ich oczy, ażeby odwrócili się od ciemności do światła, od mocy Przeciwnika do Boga, i tak otrzymali przebaczenie grzechów i miejsce wśród tych, którzy zostali zastrzeżeni dla świętości, złożywszy swą ufność we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im otworzyć oczy, zawrócić ich od ciemności ku światłu i od władzy Szatana ku Bogu, tak by uzyskali przebaczenie grzechów oraz dziedzictwo wśród uświęconych dzięki wierze we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Otworzysz im oczy, aby zwrócili się od ciemności do światła oraz od władzy szatana do Boga. Gdy to uczynią, odpuszczę im grzechy i obdarzę ich darem, który otrzymają wszyscy święci”.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&lt;x&gt;290 42:7&lt;/x&gt;; &lt;x&gt;290 61:2&lt;/x&gt;; &lt;x&gt;490 4:18&lt;/x&gt;;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42:16&lt;/x&gt;; &lt;x&gt;490 1:79&lt;/x&gt;; &lt;x&gt;500 1:4&lt;/x&gt;; &lt;x&gt;500 8:12&lt;/x&gt;; &lt;x&gt;500 9:5&lt;/x&gt;; &lt;x&gt;510 26:23&lt;/x&gt;; &lt;x&gt;560 5:8&lt;/x&gt;; &lt;x&gt;670 2:9&lt;/x&gt;;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20:32&lt;/x&gt;; &lt;x&gt;560 1:11&lt;/x&gt;; &lt;x&gt;580 1:12&lt;/x&gt;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"wziąć oni" - składnia ta wraz z wcześniejszymi bezokolicznikami "otworzyć", "zawrócić" oznacza po "wysyłam cię"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2024-04-28T05:10:40Z</dcterms:modified>
</cp:coreProperties>
</file>