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9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jemu gdy broni się Festus wielkim głosem powiedział szalejesz Pawle wielkie cię piśmienności do szaleństwa obraca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 w swojej obronie, Festus zawołał donośnym głosem: Szalejesz, Pawle! Wielka uczoność przywodzi cię do szaleństwa.*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on (gdy bronił się) Festus wielkim głosem mówi: "Szalejesz, Pawle. Wielka cię uczoność* ku szaleństwu obraca".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jemu gdy broni się Festus wielkim głosem powiedział szalejesz Pawle wielkie cię piśmienności do szaleństwa obraca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tak przemawiał we własnej obronie, Festus zawołał: Szalejesz, Pawle! Wielka wiedza przywodzi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powiedział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obronie, Festus odezwał się donośnym głosem: Jesteś szalony, Pawle! Wielka uczoność doprowadza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ku obronie swojej powiedział, rzekł Festus głosem wielkim: Szalejesz Pawle! wielka nauka przywodzi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 i obmowę czynił, rzekł Festus głosem wielkim: Szalejesz, Pawle! Wielka cię nauka przywodzi ku szaleństwu!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Odchodzisz od rozumu, Pawle – zawołał głośno Festus, gdy on tak się bronił – wielka wiedza doprowadza cię do utraty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 ku swojej obronie, zawołał Festus donośnym głosem: Szalejesz, Pawle! Wielka uczoność przywodzi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tak się bronił, Festus zawołał głośno: Tracisz rozum, Pawle! Wielka uczoność przywodzi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wygłaszał jeszcze swą mowę obrończą, Festus głośno zawołał: „Jesteś szalony, Pawle! Nadmiar wiedzy doprowadził cię do szaleństwa”.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tak mówił w swojej obronie. Festus głośno zawołał: „Szalejesz, Pawle. Te wielkie księgi Pism doprowadzają cię do obłędu”.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miejscu obrończej mowy Festus zawołał: - Jesteś szalony, Pawle! Nadmiar wiedzy zamącił ci umysł.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tej obrony Festus głośno zawołał: ʼSzalejesz, Pawle! Wielka uczoność doprowadza cię do szaleństwaʼ.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так відповідав, Фест гучним голосом сказав: Безумствуєш, Павле. Велика наука зводить тебе в безумство.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on się tak bronił, Festus mówi wielkim głosem: Szalejesz Pawle, wielka wiedza doprowadza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do tego punktu swej obrony, Festus krzyknął głośno: "Szaulu, postradałeś zmysły! Taka moc nauki doprowadza cię do szaleństwa!".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mówił w swej obronie, Festus powiedział donośnym głosem: ”Szalejesz, Pawle! Wielka uczoność przywodzi cię do szaleństwa!”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się tak bronił, Festus nagle zawołał: —Chyba oszalałeś, Pawle! Ogromna wiedza pomieszała ci w głowie!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3:21&lt;/x&gt;; &lt;x&gt;500 7:15&lt;/x&gt;; &lt;x&gt;500 10:20&lt;/x&gt;; &lt;x&gt;530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Najdosłowniej: "litery", ale takie pluralis przybiera znaczenie "uczoność".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2024-04-28T10:33:45Z</dcterms:modified>
</cp:coreProperties>
</file>