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tych król do którego i mówiąc otwarcie mówię ukrywać się bowiem przed nim jakieś z tych nie jestem przekonany nic nie bowiem jest w kącie które jest uczynione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tych sprawach król, do którego też z ufną odwagą mówię, gdyż jestem przekonany, że nic z tych rzeczy nie umknęło jego uwadze, bo też nie dokonało się to w jakimś zakątku.*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 bowiem o tych* król, do którego i mówiąc otwarcie mówię. (Że) ukrywać się bowiem (przed) 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(z) tych**, nie jestem przekonany nic***, nie bowiem jest w kącie dokonane to.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tych król do którego i mówiąc otwarcie mówię ukrywać się bowiem (przed) nim jakieś (z) tych nie jestem przekonany nic nie bowiem jest w kącie które jest uczynione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 ukrywać się bowiem przed nim coś z tych, nie jestem przekonany nic" - sens: jestem pewny, że nic z tych rzeczy nie jest dla niego tajne.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2024-04-28T13:08:34Z</dcterms:modified>
</cp:coreProperties>
</file>