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8"/>
        <w:gridCol w:w="5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Agryppa zaś Festusowi powiedział być uwolnionym mógł człowiek ten jeśli nie przywołał Cezara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Agryppa zaś powiedział do Festusa: Człowiek ten mógłby być zwolniony, gdyby nie odwołał się do cesarza.*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Agryppa zaś Festusowi mówił: "Być uwolnionym mógł człowiek ten, gdyby nie przywołał sobie Cezara*".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Agryppa zaś Festusowi powiedział być uwolnionym mógł człowiek ten jeśli nie przywołał Cezara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Agryppa zaś powiedział do Festusa: Człowiek ten mógłby być zwolniony, gdyby nie odwołał się do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Agryppa zaś powiedział do Festusa: Można by zwolnić tego człowieka, gdyby nie odwołał się do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Agrypa rzekł do Festa: Mógł ten człowiek być uwolniony, by był do cesarza nie apelował.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Agryppa rzekł Festowi: Ten człowiek mógł był wolnym być uczynion, by był do Cesarza nie apelował.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Agryppa zaś powiedział do Festusa: Można by zwolnić tego człowieka, gdyby się nie odwołał do cezara.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Agryppa zaś rzekł do Festusa: Człowiek ten mógłby być zwolniony, gdyby się nie odwołał do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Agryppa powiedział też do Festusa: Można by zwolnić tego człowieka, gdyby się nie odwołał do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Agryppa powiedział zaś do Festusa: „Można by go zwolnić, gdyby nie odwołał się do cesarza!”.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Agryppa powiedział do Festusa: „Ten człowiek mógłby zostać zwolniony, gdyby się nie odwołał do Cezara”.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Agryppa zaś powiedział do Festusa: - Można by go zwolnić, gdyby się nie odwoływał do cesarza.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Agryppa zaś powiedział do Festusa: ʼMożna by zwolnić tego człowieka, gdyby się nie odwołał do cesarzaʼ.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Агриппа ж Фестові сказав: Цей чоловік міг би бути відпущеним, якби не відкликався був до кесаря.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Agryppa mówił Festusowi: Ten człowiek mógłby zostać uwolniony, gdyby się nie odwołał do cezara.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Agryppa rzekł do Festusa: "Gdyby się nie odwołał do cesarza, można by go uwolnić".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Agryppa zaś rzekł do Festusa: ”Człowieka tego można by zwolnić, gdyby się nie odwołał do Cezara”.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Agryppa zaś powiedział do Festusa: —Gdyby się nie odwoływał do cezara, można by go było uwolnić.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25:11&lt;/x&gt;; &lt;x&gt;510 28:19&lt;/x&gt;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Tytuł władcy Rzymu.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2024-04-27T15:04:00Z</dcterms:modified>
</cp:coreProperties>
</file>